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Psyche and Eros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Led Psyche through the castle the first 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Was very jealous of Psyche and is Eros's Mom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Psyche's sisters thought she married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These people were also invisable in the castle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Another name for Eros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drop of this fell on Eros's shoulder when Psyche was trying to look at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They come to visit Psyche at her castle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Psyche uses to hit his targets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Psyche and Eros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Takes Psyche to her castle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 say Aphrodite was turned into this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Eros is when he is home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Psyche and Eros Crossword Puzzle </dc:title>
  <dcterms:created xsi:type="dcterms:W3CDTF">2021-10-11T14:59:05Z</dcterms:created>
  <dcterms:modified xsi:type="dcterms:W3CDTF">2021-10-11T14:59:05Z</dcterms:modified>
</cp:coreProperties>
</file>