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Psychiatric Medications                          (match medication with drug class)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ariprazole (Abilify)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Mood Stabilizer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haloperidol (Haldol)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SSRI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lithium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SSRI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citalopram (Celexa)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Benzodiazapine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duoxetine (Cymbalta)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Atypical antipsychotic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clozapine (Clazaril)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Benzodiazapine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fluphenazine (Prolixin)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Typical antipsychotic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diazepam (Valium)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SSRI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risperidone (Risperdal)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Atypical antipsychotic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chlorpromazine (Thorazine)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Benzodiazapine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escitalopram (Lexapro)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SSRI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lorazepam (Ativan)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Benzodiazapine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perphenazine (Trilafon)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Typical antipsychotic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fluoxetine (Prozac)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Atypical antipsychotic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venlafazine (Effexor)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SNRI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olanzapine (Zyprexa)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Typical antipsychotic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parosetine (Paxil)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Atypical antipsychotic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sertaline (Zoloft)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Atypical antipsychotic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quetiapine fumarate (Seroquel)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SSRI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alprozalam (Xanax)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Typical antipsychotic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ziprasidone HCL (Geodon)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Atypical antipsychotic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clonazepam (Klonopin)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SNRI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Psychiatric Medications                          (match medication with drug class)</dc:title>
  <dcterms:created xsi:type="dcterms:W3CDTF">2021-10-11T14:59:51Z</dcterms:created>
  <dcterms:modified xsi:type="dcterms:W3CDTF">2021-10-11T14:59:51Z</dcterms:modified>
</cp:coreProperties>
</file>