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Psychoanalysis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concious    </w:t>
      </w:r>
      <w:r>
        <w:t xml:space="preserve">   sigmund    </w:t>
      </w:r>
      <w:r>
        <w:t xml:space="preserve">   drives    </w:t>
      </w:r>
      <w:r>
        <w:t xml:space="preserve">   unconcious    </w:t>
      </w:r>
      <w:r>
        <w:t xml:space="preserve">   resolve    </w:t>
      </w:r>
      <w:r>
        <w:t xml:space="preserve">   freeassociation    </w:t>
      </w:r>
      <w:r>
        <w:t xml:space="preserve">   past    </w:t>
      </w:r>
      <w:r>
        <w:t xml:space="preserve">   dreams    </w:t>
      </w:r>
      <w:r>
        <w:t xml:space="preserve">   childhood    </w:t>
      </w:r>
      <w:r>
        <w:t xml:space="preserve">   analyse    </w:t>
      </w:r>
      <w:r>
        <w:t xml:space="preserve">   patient    </w:t>
      </w:r>
      <w:r>
        <w:t xml:space="preserve">   expert    </w:t>
      </w:r>
      <w:r>
        <w:t xml:space="preserve">   conflict    </w:t>
      </w:r>
      <w:r>
        <w:t xml:space="preserve">   defencemechanisms    </w:t>
      </w:r>
      <w:r>
        <w:t xml:space="preserve">   superego    </w:t>
      </w:r>
      <w:r>
        <w:t xml:space="preserve">   ego    </w:t>
      </w:r>
      <w:r>
        <w:t xml:space="preserve">   id    </w:t>
      </w:r>
      <w:r>
        <w:t xml:space="preserve">   psychoanalysis    </w:t>
      </w:r>
      <w:r>
        <w:t xml:space="preserve">   freud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Psychoanalysis</dc:title>
  <dcterms:created xsi:type="dcterms:W3CDTF">2021-10-11T14:58:46Z</dcterms:created>
  <dcterms:modified xsi:type="dcterms:W3CDTF">2021-10-11T14:58:46Z</dcterms:modified>
</cp:coreProperties>
</file>