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Psychological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Agoraphobia    </w:t>
      </w:r>
      <w:r>
        <w:t xml:space="preserve">   Anxiety    </w:t>
      </w:r>
      <w:r>
        <w:t xml:space="preserve">   Autism    </w:t>
      </w:r>
      <w:r>
        <w:t xml:space="preserve">   Autophagia    </w:t>
      </w:r>
      <w:r>
        <w:t xml:space="preserve">   Bipolar Disorder    </w:t>
      </w:r>
      <w:r>
        <w:t xml:space="preserve">   Dementia    </w:t>
      </w:r>
      <w:r>
        <w:t xml:space="preserve">   Depression    </w:t>
      </w:r>
      <w:r>
        <w:t xml:space="preserve">   Kleptomania    </w:t>
      </w:r>
      <w:r>
        <w:t xml:space="preserve">   Misophonia    </w:t>
      </w:r>
      <w:r>
        <w:t xml:space="preserve">   Narcolepsy    </w:t>
      </w:r>
      <w:r>
        <w:t xml:space="preserve">   Panic Disorder    </w:t>
      </w:r>
      <w:r>
        <w:t xml:space="preserve">   Phobia    </w:t>
      </w:r>
      <w:r>
        <w:t xml:space="preserve">   Schizophrenia    </w:t>
      </w:r>
      <w:r>
        <w:t xml:space="preserve">   Stress    </w:t>
      </w:r>
      <w:r>
        <w:t xml:space="preserve">   Tourette Syndrome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Disorders</dc:title>
  <dcterms:created xsi:type="dcterms:W3CDTF">2021-10-11T14:59:40Z</dcterms:created>
  <dcterms:modified xsi:type="dcterms:W3CDTF">2021-10-11T14:59:40Z</dcterms:modified>
</cp:coreProperties>
</file>