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Psychological Disorders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Sleep Insomnia     </w:t>
      </w:r>
      <w:r>
        <w:t xml:space="preserve">   REM Behavior Disorder    </w:t>
      </w:r>
      <w:r>
        <w:t xml:space="preserve">   Narcolepsy    </w:t>
      </w:r>
      <w:r>
        <w:t xml:space="preserve">   Dissociative Amnesia    </w:t>
      </w:r>
      <w:r>
        <w:t xml:space="preserve">   Dissociative Fugue    </w:t>
      </w:r>
      <w:r>
        <w:t xml:space="preserve">   Somatization Disorder     </w:t>
      </w:r>
      <w:r>
        <w:t xml:space="preserve">   Hypochondriasis     </w:t>
      </w:r>
      <w:r>
        <w:t xml:space="preserve">   Conversion Disorder    </w:t>
      </w:r>
      <w:r>
        <w:t xml:space="preserve">   OCD    </w:t>
      </w:r>
      <w:r>
        <w:t xml:space="preserve">   Panic Disorder    </w:t>
      </w:r>
      <w:r>
        <w:t xml:space="preserve">   Phobia    </w:t>
      </w:r>
      <w:r>
        <w:t xml:space="preserve">   Major Depressive Disorder    </w:t>
      </w:r>
      <w:r>
        <w:t xml:space="preserve">   Bipolar Disorder    </w:t>
      </w:r>
      <w:r>
        <w:t xml:space="preserve">   Multiple Personalities    </w:t>
      </w:r>
      <w:r>
        <w:t xml:space="preserve">   Sleep Apnea    </w:t>
      </w:r>
      <w:r>
        <w:t xml:space="preserve">   Schizophrenia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Disorders </dc:title>
  <dcterms:created xsi:type="dcterms:W3CDTF">2021-10-11T14:58:34Z</dcterms:created>
  <dcterms:modified xsi:type="dcterms:W3CDTF">2021-10-11T14:58:34Z</dcterms:modified>
</cp:coreProperties>
</file>