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Psychological Methods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the _____________ _____________ _________, instead of following a set of individuals over a number of years, they select a sample that includes people of different 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measure of how closely one thing is related to the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______________or predisposition to a certain point of view.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can be assumed that it is present, but it cannot be seen or measured directly.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in-depth investigation of an individual or a small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a ___________ ___________, subgroups  in the population are represented proportionally.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____________ observation is any place that provides the opportunity for observation or experimentation.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educated guess.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researchers conduct any type of study, they must consider what group or groups of people they wish to examine and how respondents will be selected.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Gathering information by asking people a series of questions.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Researchers select a group of participants then observe those participants over a long period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______________ ______ often have different outlook from people who do not volunteer for research studies.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____________ observation is when researchers observes individuals interacting with other individuals of the same age.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________________________ is the whole group you want to study or describe.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Individuals are selected by chance from the target population.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order for a study to be conformed, it must be _______________.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Methods</dc:title>
  <dcterms:created xsi:type="dcterms:W3CDTF">2021-10-11T14:59:04Z</dcterms:created>
  <dcterms:modified xsi:type="dcterms:W3CDTF">2021-10-11T14:59:04Z</dcterms:modified>
</cp:coreProperties>
</file>