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Psychological disorder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Psychological disorders characterized by distressing.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False beliefs, often of persecution.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anxiety disorder characterized by unwanted repetitive thoughts and/or actions.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Pronunciation of a language.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False sensory experiences that may suggest mental disorder.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anxiety disorder marked by a persistent, irrational fear and avoidance of a specific object.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mental disorder characterized by episodes of mania and depression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legal term, not a psychological or psychiatric one, referring to a person who is unable, because of a mental disorder or defect, to conform his or her behavior to the law.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Country or language other than its 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childhood disorder characterized by inattention, impulsiveness, and hyperactivity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Psychological disorder </dc:title>
  <dcterms:created xsi:type="dcterms:W3CDTF">2021-10-11T14:59:31Z</dcterms:created>
  <dcterms:modified xsi:type="dcterms:W3CDTF">2021-10-11T14:59:31Z</dcterms:modified>
</cp:coreProperties>
</file>