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Psychology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aggressive type of crime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extraversion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crimes where capital or belongings are acquired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violent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based on personal opinion rather than fact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rehabilitation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rehabilitation by giving the offender a choice to be aware of the consequences of their crime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psychoticism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reintegrating a convicted person back into society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Direct reinforcement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person aligns themselves with others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observation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people pay attention to behaviours and retain them in the memory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subjectivity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trait measuring how outgoing an individual 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limbic system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negative consequences following a certain behaviour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identification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behaviour strengthened and repeated due to positive outcomes for the individual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acquisitive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trait measuring how impulsive and aggressive a person 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restorative justice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outer layer of the brain, important for conscious awareness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cerebral cortex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outer layer of the brain, important for conscious awareness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punishment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</dc:title>
  <dcterms:created xsi:type="dcterms:W3CDTF">2021-10-11T15:00:11Z</dcterms:created>
  <dcterms:modified xsi:type="dcterms:W3CDTF">2021-10-11T15:00:11Z</dcterms:modified>
</cp:coreProperties>
</file>