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Psychology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stress    </w:t>
      </w:r>
      <w:r>
        <w:t xml:space="preserve">   antipsychotic    </w:t>
      </w:r>
      <w:r>
        <w:t xml:space="preserve">   catharsis    </w:t>
      </w:r>
      <w:r>
        <w:t xml:space="preserve">   theory    </w:t>
      </w:r>
      <w:r>
        <w:t xml:space="preserve">   placebo    </w:t>
      </w:r>
      <w:r>
        <w:t xml:space="preserve">   developmental    </w:t>
      </w:r>
      <w:r>
        <w:t xml:space="preserve">   psychotherapy    </w:t>
      </w:r>
      <w:r>
        <w:t xml:space="preserve">   psychologist    </w:t>
      </w:r>
      <w:r>
        <w:t xml:space="preserve">   psychology    </w:t>
      </w:r>
      <w:r>
        <w:t xml:space="preserve">   Syndrome    </w:t>
      </w:r>
      <w:r>
        <w:t xml:space="preserve">   Tourettes    </w:t>
      </w:r>
      <w:r>
        <w:t xml:space="preserve">   Parkinsons    </w:t>
      </w:r>
      <w:r>
        <w:t xml:space="preserve">   Dyslexia    </w:t>
      </w:r>
      <w:r>
        <w:t xml:space="preserve">   Disorder    </w:t>
      </w:r>
      <w:r>
        <w:t xml:space="preserve">   Defiant    </w:t>
      </w:r>
      <w:r>
        <w:t xml:space="preserve">   Oppositional    </w:t>
      </w:r>
      <w:r>
        <w:t xml:space="preserve">   Borderline    </w:t>
      </w:r>
      <w:r>
        <w:t xml:space="preserve">   Bulimia    </w:t>
      </w:r>
      <w:r>
        <w:t xml:space="preserve">   Anorexia    </w:t>
      </w:r>
      <w:r>
        <w:t xml:space="preserve">   Depression    </w:t>
      </w:r>
      <w:r>
        <w:t xml:space="preserve">   Bipolar    </w:t>
      </w:r>
      <w:r>
        <w:t xml:space="preserve">   ADHD    </w:t>
      </w:r>
      <w:r>
        <w:t xml:space="preserve">   AntiSocial    </w:t>
      </w:r>
      <w:r>
        <w:t xml:space="preserve">   Narcissistic    </w:t>
      </w:r>
      <w:r>
        <w:t xml:space="preserve">   PTSD    </w:t>
      </w:r>
      <w:r>
        <w:t xml:space="preserve">   Phobias    </w:t>
      </w:r>
      <w:r>
        <w:t xml:space="preserve">   Panic    </w:t>
      </w:r>
      <w:r>
        <w:t xml:space="preserve">   personality    </w:t>
      </w:r>
      <w:r>
        <w:t xml:space="preserve">   hallucinations    </w:t>
      </w:r>
      <w:r>
        <w:t xml:space="preserve">   delusions    </w:t>
      </w:r>
      <w:r>
        <w:t xml:space="preserve">   schizophrenia    </w:t>
      </w:r>
      <w:r>
        <w:t xml:space="preserve">   amnesia    </w:t>
      </w:r>
      <w:r>
        <w:t xml:space="preserve">   disorder    </w:t>
      </w:r>
      <w:r>
        <w:t xml:space="preserve">   identity    </w:t>
      </w:r>
      <w:r>
        <w:t xml:space="preserve">   dissociative    </w:t>
      </w:r>
      <w:r>
        <w:t xml:space="preserve">   depressive    </w:t>
      </w:r>
      <w:r>
        <w:t xml:space="preserve">   manic    </w:t>
      </w:r>
      <w:r>
        <w:t xml:space="preserve">   maladaptive    </w:t>
      </w:r>
      <w:r>
        <w:t xml:space="preserve">   DSM    </w:t>
      </w:r>
      <w:r>
        <w:t xml:space="preserve">   psychological    </w:t>
      </w:r>
      <w:r>
        <w:t xml:space="preserve">   OCD    </w:t>
      </w:r>
      <w:r>
        <w:t xml:space="preserve">   GAD    </w:t>
      </w:r>
      <w:r>
        <w:t xml:space="preserve">   Schizophrenia    </w:t>
      </w:r>
      <w:r>
        <w:t xml:space="preserve">   Autism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 </dc:title>
  <dcterms:created xsi:type="dcterms:W3CDTF">2021-10-11T15:00:23Z</dcterms:created>
  <dcterms:modified xsi:type="dcterms:W3CDTF">2021-10-11T15:00:23Z</dcterms:modified>
</cp:coreProperties>
</file>