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Egyptians     </w:t>
      </w:r>
      <w:r>
        <w:t xml:space="preserve">   Greeks     </w:t>
      </w:r>
      <w:r>
        <w:t xml:space="preserve">   Hipppcrates     </w:t>
      </w:r>
      <w:r>
        <w:t xml:space="preserve">   James    </w:t>
      </w:r>
      <w:r>
        <w:t xml:space="preserve">   Freud     </w:t>
      </w:r>
      <w:r>
        <w:t xml:space="preserve">   Humanisitic     </w:t>
      </w:r>
      <w:r>
        <w:t xml:space="preserve">   Cognitive     </w:t>
      </w:r>
      <w:r>
        <w:t xml:space="preserve">   Pschoanalysis     </w:t>
      </w:r>
      <w:r>
        <w:t xml:space="preserve">   functionalism     </w:t>
      </w:r>
      <w:r>
        <w:t xml:space="preserve">   strucuralism     </w:t>
      </w:r>
      <w:r>
        <w:t xml:space="preserve">   behavior     </w:t>
      </w:r>
      <w:r>
        <w:t xml:space="preserve">   Behaviroism     </w:t>
      </w:r>
      <w:r>
        <w:t xml:space="preserve">   organism     </w:t>
      </w:r>
      <w:r>
        <w:t xml:space="preserve">   Thinkin g    </w:t>
      </w:r>
      <w:r>
        <w:t xml:space="preserve">   Wundt     </w:t>
      </w:r>
      <w:r>
        <w:t xml:space="preserve">   Sociology     </w:t>
      </w:r>
      <w:r>
        <w:t xml:space="preserve">   Anthropology     </w:t>
      </w:r>
      <w:r>
        <w:t xml:space="preserve">   Psychology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</dc:title>
  <dcterms:created xsi:type="dcterms:W3CDTF">2021-10-11T14:58:58Z</dcterms:created>
  <dcterms:modified xsi:type="dcterms:W3CDTF">2021-10-11T14:58:58Z</dcterms:modified>
</cp:coreProperties>
</file>