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Psychology Chapter 1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 established the first psychology laboratory?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scientific study of behavior and mental processes is called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processes are normal physical activities?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generally valid idea about behavior is a 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Psychologist view psychology as an _______ and are using psychological principles to solve more immediate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is a method of self-observation in which participants analyze and report their thoughts and feelings.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Wilhelm Wundt was a _____ who studied the basic elements of conscious mental experiences.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Wilhelm Wundt focused on observation and experimentation in order to learn about human thought processes. He used a/an ______ approach to data collection.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set of assumptions used to explain phenomena and offered for scientific study is a 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psychologist who studies how we process, store, retrieve, and use information and how our thinking influences our behavior is called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_______. is the pursuit of knowledge about natural phenomena for its own sake.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Chapter 1 Vocab</dc:title>
  <dcterms:created xsi:type="dcterms:W3CDTF">2021-10-11T14:59:42Z</dcterms:created>
  <dcterms:modified xsi:type="dcterms:W3CDTF">2021-10-11T14:59:42Z</dcterms:modified>
</cp:coreProperties>
</file>