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emotional reaction acquired through classical conditioning; process by which an emotional reaction becomes associated with a previously neutral stimulus.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schedule in which the number of desired behaviors that must occur before a reinforcer is given changes across trials and is based on an average number of behaviors to be reinforced.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schedule of reinforcement in which target behaviors are reinforced intermittently, not continuously.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tendency for animals to be predisposed or incline to from associations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repeated pairings of a conditions stimulus and a neutral stimulus, the second neutral stimulus becomes a conditioned stimulus as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previously neutral stimulus that an organism learns to associate with an unconditioned stimulus.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removal of an unpleasant stimulus following a target behavior, which increases the likelihood of it occurring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reappearance of a conditioned response following its extinction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basic form of learning evident when an organism does not respond as strongly or as often to an event following multiple exposures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schedule in which the number of desired behaviors that must occur before a reinforcer is given changes across trials and is based on an average number of behaviors to be reinforced.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stimulus that automatically triggers an involuntary response without any learning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by which an organism learns to associate a voluntary behavior with its consequences.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Thorndike’s principle stating that behaviors are more likely to be repeated when followed by pleasurable outcomes, and those followed by something unpleasant are less likely to be repeated.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relatively enduring change in behavior or thinking that results from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schedule in which the subject must exhibit a predetermined number of desired behaviors before a reinforcer is given.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scientific study of observable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reflexive, involuntary response to an unconditioned stimulus.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Learning process in which two stimuli become associated with each other; when an originally neutral stimulus is condition to elicit an involuntary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schedule in which the reinforcer comes after a pre-established interval of times goes by: the behavior is only reinforced after the given interval is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reinforce that satisfies a biological need, such as food, water, physical contact; innate reinforce.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process by which reinforces are added or presented following a targeted behavior, increasing the likelihood of it occurring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 classical conditioning the process by which the CR decreases after repeated exposure to the CS in the absence of the US; in operant conditioning the disappearance of the learned behavior through the removal of it’s reinforce.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Consequences, such as events or objects, that increase the likelihood of a behavior reoccurring.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use of reinforces to guide behavior to the acquisition of a desired, complex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initial learning phase in both classical and operant conditioning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degree to which a trait or behavior helps an organism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ability to differentiate between a conditioned stimulus and other stimuli sufficiently different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stimulus that does not cause a relevant automatic or reflexive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method of shaping that uses reinforces to condition a series of small steps that gradually approach the target behavior.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Reinforces that do not satisfy biological needs but often gain their power through their association with primary reinforces.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tendency for behaviors acquired through intermittent reinforcement to be more resistant to extinction than those acquired through continuous reinforcement.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tendency for stimuli similar to the conditioned stimulus to elicit the conditioned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classical conditioning that occurs when an organism learns to associate the taste of a particular goof or drink with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schedule of reinforcement in which every target behavior is reinforced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learned response to a conditioned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tendency for animals to revert to instinctual behaviors after a behavior pattern has been learned.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event or occurance that generally leads to a response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5</dc:title>
  <dcterms:created xsi:type="dcterms:W3CDTF">2021-10-11T14:59:24Z</dcterms:created>
  <dcterms:modified xsi:type="dcterms:W3CDTF">2021-10-11T14:59:24Z</dcterms:modified>
</cp:coreProperties>
</file>