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Chapter 7 and 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Learned characteristic in which a person obtains satisfaction by striving for and attaining a level of excellence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interest in establishing and maintaining relationship with other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Particular level of weight that a body strive to maintain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Positive emotional bond that develops between a child a particular individual, usually a caregiver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Environment agents (drugs, chemicals, viruses) that produce birth defects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doing something for a concrete reward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Nurture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Disorder in which people binge on large quantities of food, followed by efforts to purge the food by vomiting or other means such as laxative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Motivated by your own enjoyment rather than by any concrete reward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tendency to seek impact, control, or influence over others, and to be a powerful individual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Genes or hereditary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Chapter 7 and 8 </dc:title>
  <dcterms:created xsi:type="dcterms:W3CDTF">2021-10-11T14:59:09Z</dcterms:created>
  <dcterms:modified xsi:type="dcterms:W3CDTF">2021-10-11T14:59:09Z</dcterms:modified>
</cp:coreProperties>
</file>