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phychologist who studies how unconscious  motives and conflicts  determine human  behavior, feelings, and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Interested in the basic elements of human experience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scientific study of behavior and mental processes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method of self observation in which participants  report their thoughts &amp; feelings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psychologist who believes that each person has freedom in directing his or her future and achieving personal growth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Educated guess about same phenomenon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psychologist who studies how chemical and physical changes in our body influence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pysychologist who is concerned with helping students learn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complex explanation based on findings from a large number of experimental studies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Physical needs such as sleep and hunger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Using psychological principles to solve more immediate problems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psychologist who studies sensation, perception, learning, motivation, and/or emotion in carefully controlled laboratory conditions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branch of medicine that deals with mental, emotional, or behavioral disorders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general approach to gathering info &amp; answering questions so that error and biases are minimized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pyschologist who diagnoses and treat people with emotional disturbances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Research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Study how human and animals adapt to their environments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psychologist who studies how we process, store, retrieve, and use info and how thought processes influence our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psychologist who analyzes how organisms   learn or modify their   behavior based o  response to events in the 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psychologist who uses psychological concepts to make the work place a more satisfying environment for employees &amp; managers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psychologist who may work in a mental health or social welfare agency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psychologist who studies the emotional, cognitive, biological, personal, &amp; social changes that occur as individuals mature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Private, unobservable mental reason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chapter 1</dc:title>
  <dcterms:created xsi:type="dcterms:W3CDTF">2021-10-11T14:59:07Z</dcterms:created>
  <dcterms:modified xsi:type="dcterms:W3CDTF">2021-10-11T14:59:07Z</dcterms:modified>
</cp:coreProperties>
</file>