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Psychology of Serial Killers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only 1 in 6 serial killers are....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type of serial killer usually hides the body and leaves little to no evidence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controls emotions such as: fear, pleasure, anger and handles decision making, impulse control, and reasoning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part of the brain controls emotions. when damaged, you lose control of fear and 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scientists belive serial killers have something wrong with their...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type of serial killer leaves a messy and chaotic crime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damaged, it can cause violence because it regulates hormonal levels and emotions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serial killers may have a difference in ______________ 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commits a series of murders, often with no apparent motive, and typically following a predictable patter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serial killers have a difficulty feeling....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of Serial Killers </dc:title>
  <dcterms:created xsi:type="dcterms:W3CDTF">2021-10-11T14:59:30Z</dcterms:created>
  <dcterms:modified xsi:type="dcterms:W3CDTF">2021-10-11T14:59:30Z</dcterms:modified>
</cp:coreProperties>
</file>