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Psychopharm!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Revs up the Cyp-450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Equipotent to haloperidol at D2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SSRI GI upset antidote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Boosts ANC in patients on clozapine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Cause of mental status change in a patient on divalproex sodium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Last resort for OCD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Chlorpromazine to haloperidol ratio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Newer hypnotics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Akathisia antidote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SSRI with anticholinergic side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Give with food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typical  antipsychotic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Chinese herbal remedy associated with psychosis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Brand name perphenazine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Start worrying with a CK of _____ in potential NMS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Time to lithium steady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Time to steady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Benzo largely metabolized outside the 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Benzo antidote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Percent of patients on SSRIs that develop sexual side effects.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Benzos with long half-life useful in alcohol withdrawal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Time to valproate steady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Divalproex sodium loading dose in mg/kg/d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Atypical with the fewest sexual side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CIWA score requiring benzodiazepine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Medication use in managing venlafaxine withdrawal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Interval between lamotrigine dose increases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People on ziprasidone can die from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Psychopharm!</dc:title>
  <dcterms:created xsi:type="dcterms:W3CDTF">2021-10-12T20:27:56Z</dcterms:created>
  <dcterms:modified xsi:type="dcterms:W3CDTF">2021-10-12T20:27:56Z</dcterms:modified>
</cp:coreProperties>
</file>