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Psychotropic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Aripiprazole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Duloxetine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Alprazolam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Methylphenidate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Carbamazepine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Ziprasidone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Risperidone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Gabapentin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Paliperidone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Lorazepam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Mirtazapine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Buspirone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Lamotrigine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Sertraline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Atomoxetine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Lithium salts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Bupropion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Clonazepam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Chlorpromazine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Ondansetron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Levetiracetam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Olanzapine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Quetiapine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Escitalopram</w:t>
            </w:r>
          </w:p>
        </w:tc>
      </w:tr>
    </w:tbl>
    <w:p>
      <w:pPr>
        <w:pStyle w:val="WordBankLarge"/>
      </w:pPr>
      <w:r>
        <w:t xml:space="preserve">   ZOFRAN    </w:t>
      </w:r>
      <w:r>
        <w:t xml:space="preserve">   RITALIN    </w:t>
      </w:r>
      <w:r>
        <w:t xml:space="preserve">   STRATTERA    </w:t>
      </w:r>
      <w:r>
        <w:t xml:space="preserve">   XANAX    </w:t>
      </w:r>
      <w:r>
        <w:t xml:space="preserve">   KLONOPIN    </w:t>
      </w:r>
      <w:r>
        <w:t xml:space="preserve">   VALIUM    </w:t>
      </w:r>
      <w:r>
        <w:t xml:space="preserve">   ATIVAN    </w:t>
      </w:r>
      <w:r>
        <w:t xml:space="preserve">   BUSPAR    </w:t>
      </w:r>
      <w:r>
        <w:t xml:space="preserve">   NEURONTIN    </w:t>
      </w:r>
      <w:r>
        <w:t xml:space="preserve">   CELEXA    </w:t>
      </w:r>
      <w:r>
        <w:t xml:space="preserve">   LEXAPRO    </w:t>
      </w:r>
      <w:r>
        <w:t xml:space="preserve">   PROZAC    </w:t>
      </w:r>
      <w:r>
        <w:t xml:space="preserve">   REMERON    </w:t>
      </w:r>
      <w:r>
        <w:t xml:space="preserve">   PAXIL    </w:t>
      </w:r>
      <w:r>
        <w:t xml:space="preserve">   ZOLOFT    </w:t>
      </w:r>
      <w:r>
        <w:t xml:space="preserve">   RISPERDAL    </w:t>
      </w:r>
      <w:r>
        <w:t xml:space="preserve">   ABILIFY    </w:t>
      </w:r>
      <w:r>
        <w:t xml:space="preserve">   TEGRETOL    </w:t>
      </w:r>
      <w:r>
        <w:t xml:space="preserve">   LAMICTAL    </w:t>
      </w:r>
      <w:r>
        <w:t xml:space="preserve">   KEPPRA    </w:t>
      </w:r>
      <w:r>
        <w:t xml:space="preserve">   ESKALITH    </w:t>
      </w:r>
      <w:r>
        <w:t xml:space="preserve">   THORAZINE    </w:t>
      </w:r>
      <w:r>
        <w:t xml:space="preserve">   ZYPREXA    </w:t>
      </w:r>
      <w:r>
        <w:t xml:space="preserve">   INVEGA    </w:t>
      </w:r>
      <w:r>
        <w:t xml:space="preserve">   SEROQUEL    </w:t>
      </w:r>
      <w:r>
        <w:t xml:space="preserve">   GEODON    </w:t>
      </w:r>
      <w:r>
        <w:t xml:space="preserve">   WELLBUTRIN    </w:t>
      </w:r>
      <w:r>
        <w:t xml:space="preserve">   CYMBALTA    </w:t>
      </w:r>
      <w:r>
        <w:t xml:space="preserve">   LEXAPRO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Drugs</dc:title>
  <dcterms:created xsi:type="dcterms:W3CDTF">2021-10-11T15:00:14Z</dcterms:created>
  <dcterms:modified xsi:type="dcterms:W3CDTF">2021-10-11T15:00:14Z</dcterms:modified>
</cp:coreProperties>
</file>