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Psychotropic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Leading cause of vision loss in the U.S.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Obsessive compulsive disorder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Medication class used to treat anxiety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Major side effect of a benzodiazepine (like Xanax or Valium)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Mood stabilizing agents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Class of drugs are used to treat depression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Anxiolytics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Specific type of drug is the most commonly prescribed antidepressant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Class of drugs are used to treat schizophrenia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SSRIs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Example of a first generation typical antipsychotic drug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Benzodiazepines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side effect of antipsychotic that causes various movement disorders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Cataracts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 of drugs used to treat Bipolar disease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MAOIs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drug that is mainstay in the treatment of bipolar disorders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Extrapyramidal side effects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irrational fear, resulting in a conscious avoidance of the feared object, activity, or situation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Antidepressants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Individuals with this disorder feel compelled to perform certain ritual acts, such as handwashing, over and over to relieve their anxiety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Haldol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Drug that can cause a psychological habituation and drug dependency or addiction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Sedation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Drug that has several dietary precautions - must avoid chocolate, caffeine, beer and red wines, and aged meat and cheeses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Lithium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sudden onset of intense fear, although there is rarely any discernible cause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Panic Attack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Medications</dc:title>
  <dcterms:created xsi:type="dcterms:W3CDTF">2021-10-11T15:00:24Z</dcterms:created>
  <dcterms:modified xsi:type="dcterms:W3CDTF">2021-10-11T15:00:24Z</dcterms:modified>
</cp:coreProperties>
</file>