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Psychotropic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TOPOMAX    </w:t>
      </w:r>
      <w:r>
        <w:t xml:space="preserve">   RESTORIL    </w:t>
      </w:r>
      <w:r>
        <w:t xml:space="preserve">   TEGRETOL    </w:t>
      </w:r>
      <w:r>
        <w:t xml:space="preserve">   LAMICTAL    </w:t>
      </w:r>
      <w:r>
        <w:t xml:space="preserve">   DEPAKOTE    </w:t>
      </w:r>
      <w:r>
        <w:t xml:space="preserve">   RISPERDAL    </w:t>
      </w:r>
      <w:r>
        <w:t xml:space="preserve">   SEROQUEL    </w:t>
      </w:r>
      <w:r>
        <w:t xml:space="preserve">   NEURONTIN    </w:t>
      </w:r>
      <w:r>
        <w:t xml:space="preserve">   TRAZADONE    </w:t>
      </w:r>
      <w:r>
        <w:t xml:space="preserve">   KLONOPIN    </w:t>
      </w:r>
      <w:r>
        <w:t xml:space="preserve">   ATIVAN    </w:t>
      </w:r>
      <w:r>
        <w:t xml:space="preserve">   BUSPAR    </w:t>
      </w:r>
      <w:r>
        <w:t xml:space="preserve">   PROZAC    </w:t>
      </w:r>
      <w:r>
        <w:t xml:space="preserve">   ZOLOFT    </w:t>
      </w:r>
      <w:r>
        <w:t xml:space="preserve">   TRINTELLIX    </w:t>
      </w:r>
      <w:r>
        <w:t xml:space="preserve">   COGENTIN    </w:t>
      </w:r>
      <w:r>
        <w:t xml:space="preserve">   CLOZARIL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Medications</dc:title>
  <dcterms:created xsi:type="dcterms:W3CDTF">2021-10-12T20:52:58Z</dcterms:created>
  <dcterms:modified xsi:type="dcterms:W3CDTF">2021-10-12T20:52:58Z</dcterms:modified>
</cp:coreProperties>
</file>