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Psychotropic Medications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Klonopin    </w:t>
      </w:r>
      <w:r>
        <w:t xml:space="preserve">   Buspirone    </w:t>
      </w:r>
      <w:r>
        <w:t xml:space="preserve">   Lexapro    </w:t>
      </w:r>
      <w:r>
        <w:t xml:space="preserve">   Depakote    </w:t>
      </w:r>
      <w:r>
        <w:t xml:space="preserve">   Clozapine    </w:t>
      </w:r>
      <w:r>
        <w:t xml:space="preserve">   Abilify    </w:t>
      </w:r>
      <w:r>
        <w:t xml:space="preserve">   Geodon    </w:t>
      </w:r>
      <w:r>
        <w:t xml:space="preserve">   Lithium    </w:t>
      </w:r>
      <w:r>
        <w:t xml:space="preserve">   Xanax    </w:t>
      </w:r>
      <w:r>
        <w:t xml:space="preserve">   Risperdal    </w:t>
      </w:r>
      <w:r>
        <w:t xml:space="preserve">   Benztropine    </w:t>
      </w:r>
      <w:r>
        <w:t xml:space="preserve">   Haldol    </w:t>
      </w:r>
      <w:r>
        <w:t xml:space="preserve">   Seroquel    </w:t>
      </w:r>
      <w:r>
        <w:t xml:space="preserve">   Prozac    </w:t>
      </w:r>
      <w:r>
        <w:t xml:space="preserve">   Invega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Psychotropic Medications</dc:title>
  <dcterms:created xsi:type="dcterms:W3CDTF">2021-10-11T15:00:01Z</dcterms:created>
  <dcterms:modified xsi:type="dcterms:W3CDTF">2021-10-11T15:00:01Z</dcterms:modified>
</cp:coreProperties>
</file>