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Runs into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Sharpe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arranged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Includes joints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Bad bunny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Very large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 found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Narrow ridge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Raised area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3</dc:title>
  <dcterms:created xsi:type="dcterms:W3CDTF">2021-10-11T14:59:43Z</dcterms:created>
  <dcterms:modified xsi:type="dcterms:W3CDTF">2021-10-11T14:59:43Z</dcterms:modified>
</cp:coreProperties>
</file>