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Puberty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can appear on peoples faces during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 hair develops during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males penis hardens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 boys mainly produce?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children _____ a lot during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released to cause puberty?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semen is released from a males penis while sleeping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produced in males testes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girls release this from their ovaries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another word for period?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 girls or boys grow faster?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sexual development is also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males voice ___________ during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girls mainly produce?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around what age does puberty start?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Puberty</dc:title>
  <dcterms:created xsi:type="dcterms:W3CDTF">2021-10-11T14:59:42Z</dcterms:created>
  <dcterms:modified xsi:type="dcterms:W3CDTF">2021-10-11T14:59:42Z</dcterms:modified>
</cp:coreProperties>
</file>