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Puberty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Lump in males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hairs that grow through the period of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flow of blood from the lining of the girls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Skin covering the end of the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Action of ejecting semen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Fluid that comes out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Quality of being high or tall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Action of erect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organ that creates male reproductive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Growth of woman's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Growth of 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abrupt and apparently unaccountable change of mood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physical characteristic which makes males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Muscular tube leading from outter genitals to the cervix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a woman discharging blood from the lining of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of being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reproductive organ which eggs are produced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 threadlike strands growing from the skin of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hormone which promotes female characteristics in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Male genital organ of higher vertebraes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 Crossword</dc:title>
  <dcterms:created xsi:type="dcterms:W3CDTF">2021-10-11T14:59:53Z</dcterms:created>
  <dcterms:modified xsi:type="dcterms:W3CDTF">2021-10-11T14:59:53Z</dcterms:modified>
</cp:coreProperties>
</file>