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Puberty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stage during a night when semen is released from a boys penis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 develop on the face during puberty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male's shoulders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Word for a female's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female sex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hormone that stimulates the development of male secondary sex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word for a girls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release of semen from the penis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lifespan stage you are at during puberty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male's penis is hardened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boys produce in their testes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place where the female hormone is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 hair develops on both boys and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Sex organs that develop on a girls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released from a girls ovaries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Puberty</dc:title>
  <dcterms:created xsi:type="dcterms:W3CDTF">2021-10-11T14:59:40Z</dcterms:created>
  <dcterms:modified xsi:type="dcterms:W3CDTF">2021-10-11T14:59:40Z</dcterms:modified>
</cp:coreProperties>
</file>