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Puberty find a 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Cycle    </w:t>
      </w:r>
      <w:r>
        <w:t xml:space="preserve">   Menstruation    </w:t>
      </w:r>
      <w:r>
        <w:t xml:space="preserve">   Pimples    </w:t>
      </w:r>
      <w:r>
        <w:t xml:space="preserve">   Uterus    </w:t>
      </w:r>
      <w:r>
        <w:t xml:space="preserve">   Teenage    </w:t>
      </w:r>
      <w:r>
        <w:t xml:space="preserve">   Mood    </w:t>
      </w:r>
      <w:r>
        <w:t xml:space="preserve">   Sperm    </w:t>
      </w:r>
      <w:r>
        <w:t xml:space="preserve">   Sweat    </w:t>
      </w:r>
      <w:r>
        <w:t xml:space="preserve">   Tiredness    </w:t>
      </w:r>
      <w:r>
        <w:t xml:space="preserve">   Breasts    </w:t>
      </w:r>
      <w:r>
        <w:t xml:space="preserve">   Scrotum    </w:t>
      </w:r>
      <w:r>
        <w:t xml:space="preserve">   Testicles    </w:t>
      </w:r>
      <w:r>
        <w:t xml:space="preserve">   Erectile    </w:t>
      </w:r>
      <w:r>
        <w:t xml:space="preserve">   Cervix    </w:t>
      </w:r>
      <w:r>
        <w:t xml:space="preserve">   Overly    </w:t>
      </w:r>
      <w:r>
        <w:t xml:space="preserve">   Ovum    </w:t>
      </w:r>
      <w:r>
        <w:t xml:space="preserve">   Reproductive    </w:t>
      </w:r>
      <w:r>
        <w:t xml:space="preserve">   Social    </w:t>
      </w:r>
      <w:r>
        <w:t xml:space="preserve">   Hormones    </w:t>
      </w:r>
      <w:r>
        <w:t xml:space="preserve">   Emotional    </w:t>
      </w:r>
      <w:r>
        <w:t xml:space="preserve">   Physical    </w:t>
      </w:r>
      <w:r>
        <w:t xml:space="preserve">   Penis    </w:t>
      </w:r>
      <w:r>
        <w:t xml:space="preserve">   Vagina    </w:t>
      </w:r>
      <w:r>
        <w:t xml:space="preserve">   Changes    </w:t>
      </w:r>
      <w:r>
        <w:t xml:space="preserve">   Periods    </w:t>
      </w:r>
      <w:r>
        <w:t xml:space="preserve">   Puberty    </w:t>
      </w:r>
      <w:r>
        <w:t xml:space="preserve">   Hair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Puberty find a word </dc:title>
  <dcterms:created xsi:type="dcterms:W3CDTF">2021-10-11T14:59:41Z</dcterms:created>
  <dcterms:modified xsi:type="dcterms:W3CDTF">2021-10-11T14:59:41Z</dcterms:modified>
</cp:coreProperties>
</file>