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Publishing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reference document listing the written style of a book eg American English, spelling preferences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last line of a paragraph that falls at the top of the next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content that goes at the end of a book such as an index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diagram of the book’s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check the spelling and punctuation of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content that goes at the front of a book such as a list of chapters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way text and/or images are set out on the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right hand page with the title and author’s name at the front of a book TITLE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back of the page with the title and author’s name (left)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left hand page of a book which are always even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right hand page of a book which are always odd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making sure everything fits on the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last word of a paragraph left on a new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length of a book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Publishing terms</dc:title>
  <dcterms:created xsi:type="dcterms:W3CDTF">2021-10-11T15:01:57Z</dcterms:created>
  <dcterms:modified xsi:type="dcterms:W3CDTF">2021-10-11T15:01:57Z</dcterms:modified>
</cp:coreProperties>
</file>