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Pudding Wordsearch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Creme caramel    </w:t>
      </w:r>
      <w:r>
        <w:t xml:space="preserve">   Junket    </w:t>
      </w:r>
      <w:r>
        <w:t xml:space="preserve">   Brown Betty    </w:t>
      </w:r>
      <w:r>
        <w:t xml:space="preserve">   Blancmange    </w:t>
      </w:r>
      <w:r>
        <w:t xml:space="preserve">   Banana in custard    </w:t>
      </w:r>
      <w:r>
        <w:t xml:space="preserve">   Christmaspudding    </w:t>
      </w:r>
      <w:r>
        <w:t xml:space="preserve">   Icecream    </w:t>
      </w:r>
      <w:r>
        <w:t xml:space="preserve">   Jelly    </w:t>
      </w:r>
      <w:r>
        <w:t xml:space="preserve">   Treacle sponge    </w:t>
      </w:r>
      <w:r>
        <w:t xml:space="preserve">   Strawberry sundae    </w:t>
      </w:r>
      <w:r>
        <w:t xml:space="preserve">   Gooseberry crumble    </w:t>
      </w:r>
      <w:r>
        <w:t xml:space="preserve">   Tiramisu    </w:t>
      </w:r>
      <w:r>
        <w:t xml:space="preserve">   Fruit salad    </w:t>
      </w:r>
      <w:r>
        <w:t xml:space="preserve">   Lemon soufflé    </w:t>
      </w:r>
      <w:r>
        <w:t xml:space="preserve">   Cheesecake    </w:t>
      </w:r>
      <w:r>
        <w:t xml:space="preserve">   Pavlova    </w:t>
      </w:r>
      <w:r>
        <w:t xml:space="preserve">   Chocolate fudge cake    </w:t>
      </w:r>
      <w:r>
        <w:t xml:space="preserve">   Protriferoles    </w:t>
      </w:r>
      <w:r>
        <w:t xml:space="preserve">   Apple pie    </w:t>
      </w:r>
      <w:r>
        <w:t xml:space="preserve">   Trifle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Pudding Wordsearch</dc:title>
  <dcterms:created xsi:type="dcterms:W3CDTF">2021-10-11T15:00:48Z</dcterms:created>
  <dcterms:modified xsi:type="dcterms:W3CDTF">2021-10-11T15:00:48Z</dcterms:modified>
</cp:coreProperties>
</file>