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Pueblo Gardens-Sports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Archery    </w:t>
      </w:r>
      <w:r>
        <w:t xml:space="preserve">   Badminton    </w:t>
      </w:r>
      <w:r>
        <w:t xml:space="preserve">   Baseball    </w:t>
      </w:r>
      <w:r>
        <w:t xml:space="preserve">   Basketball    </w:t>
      </w:r>
      <w:r>
        <w:t xml:space="preserve">   Bowling    </w:t>
      </w:r>
      <w:r>
        <w:t xml:space="preserve">   Boxing    </w:t>
      </w:r>
      <w:r>
        <w:t xml:space="preserve">   Canoe    </w:t>
      </w:r>
      <w:r>
        <w:t xml:space="preserve">   Cricket    </w:t>
      </w:r>
      <w:r>
        <w:t xml:space="preserve">   Curling    </w:t>
      </w:r>
      <w:r>
        <w:t xml:space="preserve">   Dodgeball    </w:t>
      </w:r>
      <w:r>
        <w:t xml:space="preserve">   Fencing    </w:t>
      </w:r>
      <w:r>
        <w:t xml:space="preserve">   Football    </w:t>
      </w:r>
      <w:r>
        <w:t xml:space="preserve">   Golf    </w:t>
      </w:r>
      <w:r>
        <w:t xml:space="preserve">   Gymnastics    </w:t>
      </w:r>
      <w:r>
        <w:t xml:space="preserve">   Handball    </w:t>
      </w:r>
      <w:r>
        <w:t xml:space="preserve">   Hockey    </w:t>
      </w:r>
      <w:r>
        <w:t xml:space="preserve">   Judo    </w:t>
      </w:r>
      <w:r>
        <w:t xml:space="preserve">   Karate    </w:t>
      </w:r>
      <w:r>
        <w:t xml:space="preserve">   Kayak    </w:t>
      </w:r>
      <w:r>
        <w:t xml:space="preserve">   Kickball    </w:t>
      </w:r>
      <w:r>
        <w:t xml:space="preserve">   Kickboxing    </w:t>
      </w:r>
      <w:r>
        <w:t xml:space="preserve">   Lacrosse    </w:t>
      </w:r>
      <w:r>
        <w:t xml:space="preserve">   Motor Sports    </w:t>
      </w:r>
      <w:r>
        <w:t xml:space="preserve">   Parachuting    </w:t>
      </w:r>
      <w:r>
        <w:t xml:space="preserve">   Racquetball    </w:t>
      </w:r>
      <w:r>
        <w:t xml:space="preserve">   Rowing    </w:t>
      </w:r>
      <w:r>
        <w:t xml:space="preserve">   Rugby    </w:t>
      </w:r>
      <w:r>
        <w:t xml:space="preserve">   Sailing    </w:t>
      </w:r>
      <w:r>
        <w:t xml:space="preserve">   Skating    </w:t>
      </w:r>
      <w:r>
        <w:t xml:space="preserve">   Skiing    </w:t>
      </w:r>
      <w:r>
        <w:t xml:space="preserve">   Snowboarding    </w:t>
      </w:r>
      <w:r>
        <w:t xml:space="preserve">   Soccer    </w:t>
      </w:r>
      <w:r>
        <w:t xml:space="preserve">   Softball    </w:t>
      </w:r>
      <w:r>
        <w:t xml:space="preserve">   Squash    </w:t>
      </w:r>
      <w:r>
        <w:t xml:space="preserve">   Swimming    </w:t>
      </w:r>
      <w:r>
        <w:t xml:space="preserve">   Tennis    </w:t>
      </w:r>
      <w:r>
        <w:t xml:space="preserve">   Track &amp; Field    </w:t>
      </w:r>
      <w:r>
        <w:t xml:space="preserve">   Volleyball    </w:t>
      </w:r>
      <w:r>
        <w:t xml:space="preserve">   Water Polo    </w:t>
      </w:r>
      <w:r>
        <w:t xml:space="preserve">   Wrestling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Pueblo Gardens-Sports</dc:title>
  <dcterms:created xsi:type="dcterms:W3CDTF">2021-10-11T15:00:34Z</dcterms:created>
  <dcterms:modified xsi:type="dcterms:W3CDTF">2021-10-11T15:00:34Z</dcterms:modified>
</cp:coreProperties>
</file>