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Puerto Rico Geography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La ______ representa a la ubicación de la isla.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Está al este de la República Dominicana y al oeste de las ____ 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Estados Unidos es el principal _____ ________ de Puerto Rico.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Puerto Rico es una isla en el Mar ______ que ha sido un territorio de los Estados Unidos desde 1898.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Español y _______ son los idiomas oficiales de Puerto Rico.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La mayoría de los puertorriqueños son ______ 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El color _____ simboliza la sangre de los patriotas durante la etapa de la revolución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Primeros habitantes llegaron a través de un_______, a fines del s. I A.C.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Los ______ se estabilizaron en las costas y las montañas.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El 25 de julio de 1952 fue adoptada oficialmente como ______ 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Puerto Rico es un _________ de los Estados Unidos.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Los Estados Unidos _________ Puerto Rico por ser territorio español, y también por sus intereses en el mercado de azúcar.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La capital de Puerto Rico es 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El color _____ simboliza el cielo y el mar del país.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Dólar de Estados Unidos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Las ______ de color blanco que forman parte de la bandera simbolizan la paz y la victoria alcanzados por la isla.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La bandera de Puerto Rico, es la ___________ de la lucha revolucionaria que llevaron a cabo los países de Cuba y Puerto Rico.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El río de _____ más largo de la isla de puerto rico.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Los primeros habitantes eran los 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Puerto Rico es una comunidad autónoma autónoma en asociación con los ______ _______.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Puerto Rico es una _________ de los Estados Unidos.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Uno de los mejores artículos exportados por Puerto Rico es 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Los Arawacos no conocieron la agricultura y obtenían su alimento de la 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El _______ es el idioma más hablado en el país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______ de 20 por ciento de puertorriqueños son fluentes  en inglés.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Puerto Rico no es un ______, sino más bien una comunidad de los Estados Unidos.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En 1508, la corona española envió oficialmente a _______________ a explorar la isla.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El pico más alto de Puerto Rico.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Uno de los mejores artículos exportados por Puerto Rico es productos del 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Se encuentra en la costa _____ de la isla.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Puerto Rico Geography</dc:title>
  <dcterms:created xsi:type="dcterms:W3CDTF">2021-10-11T15:01:57Z</dcterms:created>
  <dcterms:modified xsi:type="dcterms:W3CDTF">2021-10-11T15:01:57Z</dcterms:modified>
</cp:coreProperties>
</file>