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Pulmonary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Serves as an air passageway, warms and mositens inhaled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Acts as a lid to prevent aspiration of food into the trachea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Condition of deficient amounts of oxygen in body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Produces vocal sounds, also called voice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Surgical puncture of chest for removal of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Condition where there is collection of air between chest wall and lung, causing lung collapse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Space between the parietal and visceral pleura containing fluid that lubricates and prevents friction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Tiny air sacs supporting a network of capillaries from pulmonary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Serves as a passageway for food and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Visual examiniation of the larynx, trachea, and bronchi with 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Cessation of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Disease of the bronchi characterized by wheezing and dyspnea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Bring air into contact with blood so oxygen and carbon dioxide can be exchanged in the alveoli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Provides an open passageway for air to and from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Chronic pulmonary disease where alveoli are distended and damaged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Pulmonary System</dc:title>
  <dcterms:created xsi:type="dcterms:W3CDTF">2021-10-11T15:00:52Z</dcterms:created>
  <dcterms:modified xsi:type="dcterms:W3CDTF">2021-10-11T15:00:52Z</dcterms:modified>
</cp:coreProperties>
</file>