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Pulmonary circulation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They carry oxygenated blood from the lungs to the heart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It receives deoxygenated blood from the body to the lungs.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Valve found between thd left atrium and left ventricle.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This is the valve found between the right ventricle and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It carries deoxygenated blood from the heart into the lungs for oxygenation.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Where does gaseous exchange takes place in the lungs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Pumonary artery devides into small veins called what?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Main organs in pulmonary circulation are heart, arteries, veins and what?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Main artery from the heart to the rest of the body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How many chambers does the heart have?</w:t>
            </w:r>
          </w:p>
        </w:tc>
      </w:tr>
    </w:tbl>
    <w:p>
      <w:pPr>
        <w:pStyle w:val="WordBankSmall"/>
      </w:pPr>
      <w:r>
        <w:t xml:space="preserve">   Aorta    </w:t>
      </w:r>
      <w:r>
        <w:t xml:space="preserve">   Lungs    </w:t>
      </w:r>
      <w:r>
        <w:t xml:space="preserve">   Pulmonary vein    </w:t>
      </w:r>
      <w:r>
        <w:t xml:space="preserve">   Right atrium    </w:t>
      </w:r>
      <w:r>
        <w:t xml:space="preserve">   Pulmonary artery    </w:t>
      </w:r>
      <w:r>
        <w:t xml:space="preserve">   Four    </w:t>
      </w:r>
      <w:r>
        <w:t xml:space="preserve">   Capillaries    </w:t>
      </w:r>
      <w:r>
        <w:t xml:space="preserve">   Mitral valve     </w:t>
      </w:r>
      <w:r>
        <w:t xml:space="preserve">   Arterioles    </w:t>
      </w:r>
      <w:r>
        <w:t xml:space="preserve">   Tricuspid 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Pulmonary circulation</dc:title>
  <dcterms:created xsi:type="dcterms:W3CDTF">2021-10-11T15:01:54Z</dcterms:created>
  <dcterms:modified xsi:type="dcterms:W3CDTF">2021-10-11T15:01:54Z</dcterms:modified>
</cp:coreProperties>
</file>