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Pulsed Wave Timing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equation (period)x(# of cycles) determines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equation (SPL/2) determines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 refers to the physical dimension that the pulse occupies in space.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short wavelength = ________ frequency and better resolution.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 frequency increases, the __________ decreases.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Pulse repetition is directly related to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equation (propagation speed)/(wavelength) determines?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Duty factor is _______ related to imaging depth.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PD relates to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PRP is _________, DF will be larger.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If wavelength increases, SPL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PRF is the _______ of PRP.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___________ is the percentage of time that sound is actually being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units for wavelength are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PRP increases, _________ decreases.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distance from the beginning of one cycle to the end of it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time it takes for a pulse to occur is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units for frequency are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units of PD are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 in pulse length will occur when wavelength is decreased.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Pulse duration is determined by the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"bigness" of a wave is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PRF changes when _______ is adjusted.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units for SPL are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Propagation speed is the speed that a sound wave travels through?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__________ can be calculated by multiplying the number of cycles by the wavelength.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_________ includes "on" and "off"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PRP will be decreased by half of the PRF is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______ the propagation speed, the longer the wavelength.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Pulsed Wave Timing</dc:title>
  <dcterms:created xsi:type="dcterms:W3CDTF">2021-10-11T15:01:16Z</dcterms:created>
  <dcterms:modified xsi:type="dcterms:W3CDTF">2021-10-11T15:01:16Z</dcterms:modified>
</cp:coreProperties>
</file>