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Pumpkin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Small"/>
      </w:pPr>
      <w:r>
        <w:t xml:space="preserve">   PUMPKIN    </w:t>
      </w:r>
      <w:r>
        <w:t xml:space="preserve">   ORANGE    </w:t>
      </w:r>
      <w:r>
        <w:t xml:space="preserve">   SEED    </w:t>
      </w:r>
      <w:r>
        <w:t xml:space="preserve">   PLANT    </w:t>
      </w:r>
      <w:r>
        <w:t xml:space="preserve">   FRUIT    </w:t>
      </w:r>
      <w:r>
        <w:t xml:space="preserve">   PIE    </w:t>
      </w:r>
      <w:r>
        <w:t xml:space="preserve">   DIG    </w:t>
      </w:r>
      <w:r>
        <w:t xml:space="preserve">   GROW    </w:t>
      </w:r>
      <w:r>
        <w:t xml:space="preserve">   STEM    </w:t>
      </w:r>
      <w:r>
        <w:t xml:space="preserve">   CUT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Pumpkin Words</dc:title>
  <dcterms:created xsi:type="dcterms:W3CDTF">2021-10-12T20:52:26Z</dcterms:created>
  <dcterms:modified xsi:type="dcterms:W3CDTF">2021-10-12T20:52:26Z</dcterms:modified>
</cp:coreProperties>
</file>