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Punctuation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howmuch    </w:t>
      </w:r>
      <w:r>
        <w:t xml:space="preserve">   when    </w:t>
      </w:r>
      <w:r>
        <w:t xml:space="preserve">   where    </w:t>
      </w:r>
      <w:r>
        <w:t xml:space="preserve">   infinitive    </w:t>
      </w:r>
      <w:r>
        <w:t xml:space="preserve">   phrase    </w:t>
      </w:r>
      <w:r>
        <w:t xml:space="preserve">   interrogative    </w:t>
      </w:r>
      <w:r>
        <w:t xml:space="preserve">   declarative    </w:t>
      </w:r>
      <w:r>
        <w:t xml:space="preserve">   fragment    </w:t>
      </w:r>
      <w:r>
        <w:t xml:space="preserve">   participle    </w:t>
      </w:r>
      <w:r>
        <w:t xml:space="preserve">   modifier    </w:t>
      </w:r>
      <w:r>
        <w:t xml:space="preserve">   complex    </w:t>
      </w:r>
      <w:r>
        <w:t xml:space="preserve">   compound    </w:t>
      </w:r>
      <w:r>
        <w:t xml:space="preserve">   clause    </w:t>
      </w:r>
      <w:r>
        <w:t xml:space="preserve">   verb    </w:t>
      </w:r>
      <w:r>
        <w:t xml:space="preserve">   subject    </w:t>
      </w:r>
      <w:r>
        <w:t xml:space="preserve">   noun    </w:t>
      </w:r>
      <w:r>
        <w:t xml:space="preserve">   adverb    </w:t>
      </w:r>
      <w:r>
        <w:t xml:space="preserve">   interjection    </w:t>
      </w:r>
      <w:r>
        <w:t xml:space="preserve">   punctuation    </w:t>
      </w:r>
      <w:r>
        <w:t xml:space="preserve">   adjective    </w:t>
      </w:r>
      <w:r>
        <w:t xml:space="preserve">   conjunction    </w:t>
      </w:r>
      <w:r>
        <w:t xml:space="preserve">   preposition    </w:t>
      </w:r>
      <w:r>
        <w:t xml:space="preserve">   relative    </w:t>
      </w:r>
      <w:r>
        <w:t xml:space="preserve">   subordinate    </w:t>
      </w:r>
      <w:r>
        <w:t xml:space="preserve">   independent    </w:t>
      </w:r>
      <w:r>
        <w:t xml:space="preserve">   exclamationpoint    </w:t>
      </w:r>
      <w:r>
        <w:t xml:space="preserve">   questionmark    </w:t>
      </w:r>
      <w:r>
        <w:t xml:space="preserve">   quotationmarks    </w:t>
      </w:r>
      <w:r>
        <w:t xml:space="preserve">   period    </w:t>
      </w:r>
      <w:r>
        <w:t xml:space="preserve">   comma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Punctuation</dc:title>
  <dcterms:created xsi:type="dcterms:W3CDTF">2021-10-12T20:52:48Z</dcterms:created>
  <dcterms:modified xsi:type="dcterms:W3CDTF">2021-10-12T20:52:48Z</dcterms:modified>
</cp:coreProperties>
</file>