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Punctuation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Indicates a stronger pause than a comma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show a pause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to mark the end of a sentence (most common way)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Marks off extra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Often used at the start of a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Express strong feeling or excitement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be used to show possession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used at the end of a sentence that asks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at the beginning of every sentence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Shows words or phrases taken from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Shows spoken words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Punctuation</dc:title>
  <dcterms:created xsi:type="dcterms:W3CDTF">2021-10-12T20:29:25Z</dcterms:created>
  <dcterms:modified xsi:type="dcterms:W3CDTF">2021-10-12T20:29:25Z</dcterms:modified>
</cp:coreProperties>
</file>