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Punctuation 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mark the start of a 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when a personal comment or scientific name is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Separates two independent clauses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at the end of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 clause is one that can stand by itself with no extra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indicate speech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SCUBA is a well-known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Marks the end of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Colons can be used after the speaker's name in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 clause does not make sense by itself and adds information to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Ellipses can be used to create ______ in a mysterious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Shows when someone is being interrupted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 be written to indicate trailing off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Punctuation Revision</dc:title>
  <dcterms:created xsi:type="dcterms:W3CDTF">2021-11-01T03:35:21Z</dcterms:created>
  <dcterms:modified xsi:type="dcterms:W3CDTF">2021-11-01T03:35:21Z</dcterms:modified>
</cp:coreProperties>
</file>