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Punnett Square Challenge It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dominate traits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allele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recessive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inherited traits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phenotype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genes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inheritence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Gregory Mendel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Punnett square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traits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dominate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recessive traits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heterozygous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genotype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father of genetics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homozygous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genetics </w:t>
            </w:r>
          </w:p>
        </w:tc>
      </w:tr>
    </w:tbl>
    <w:p>
      <w:pPr>
        <w:pStyle w:val="WordBankLarge"/>
      </w:pPr>
      <w:r>
        <w:t xml:space="preserve">   traits    </w:t>
      </w:r>
      <w:r>
        <w:t xml:space="preserve">   genes    </w:t>
      </w:r>
      <w:r>
        <w:t xml:space="preserve">   inheritence    </w:t>
      </w:r>
      <w:r>
        <w:t xml:space="preserve">   genetics    </w:t>
      </w:r>
      <w:r>
        <w:t xml:space="preserve">   dominate traits    </w:t>
      </w:r>
      <w:r>
        <w:t xml:space="preserve">   recessive traits    </w:t>
      </w:r>
      <w:r>
        <w:t xml:space="preserve">   genotype    </w:t>
      </w:r>
      <w:r>
        <w:t xml:space="preserve">   phenotype    </w:t>
      </w:r>
      <w:r>
        <w:t xml:space="preserve">   inherited traits    </w:t>
      </w:r>
      <w:r>
        <w:t xml:space="preserve">   Punnett square    </w:t>
      </w:r>
      <w:r>
        <w:t xml:space="preserve">   Gregory Mendel    </w:t>
      </w:r>
      <w:r>
        <w:t xml:space="preserve">   father of genetics    </w:t>
      </w:r>
      <w:r>
        <w:t xml:space="preserve">   allele    </w:t>
      </w:r>
      <w:r>
        <w:t xml:space="preserve">   dominate    </w:t>
      </w:r>
      <w:r>
        <w:t xml:space="preserve">   recessive     </w:t>
      </w:r>
      <w:r>
        <w:t xml:space="preserve">   homozygous    </w:t>
      </w:r>
      <w:r>
        <w:t xml:space="preserve">   heterozygus    </w:t>
      </w:r>
      <w:r>
        <w:t xml:space="preserve">   offspring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Punnett Square Challenge It Crossword Puzzle </dc:title>
  <dcterms:created xsi:type="dcterms:W3CDTF">2021-10-11T15:02:47Z</dcterms:created>
  <dcterms:modified xsi:type="dcterms:W3CDTF">2021-10-11T15:02:47Z</dcterms:modified>
</cp:coreProperties>
</file>