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Puppy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new    </w:t>
      </w:r>
      <w:r>
        <w:t xml:space="preserve">   sister    </w:t>
      </w:r>
      <w:r>
        <w:t xml:space="preserve">   college    </w:t>
      </w:r>
      <w:r>
        <w:t xml:space="preserve">   paws    </w:t>
      </w:r>
      <w:r>
        <w:t xml:space="preserve">   leash    </w:t>
      </w:r>
      <w:r>
        <w:t xml:space="preserve">   Love    </w:t>
      </w:r>
      <w:r>
        <w:t xml:space="preserve">   Daycare    </w:t>
      </w:r>
      <w:r>
        <w:t xml:space="preserve">   puppy    </w:t>
      </w:r>
      <w:r>
        <w:t xml:space="preserve">   Mutt    </w:t>
      </w:r>
      <w:r>
        <w:t xml:space="preserve">   Adam    </w:t>
      </w:r>
      <w:r>
        <w:t xml:space="preserve">   Jamal    </w:t>
      </w:r>
      <w:r>
        <w:t xml:space="preserve">   Lauran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Puppy Love</dc:title>
  <dcterms:created xsi:type="dcterms:W3CDTF">2021-10-11T15:01:08Z</dcterms:created>
  <dcterms:modified xsi:type="dcterms:W3CDTF">2021-10-11T15:01:08Z</dcterms:modified>
</cp:coreProperties>
</file>