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Purchasing a property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interest rate that can change depending on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document you can obtain which covers if the property is structurally sound and weather tight.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interest rate you pay for a period of 6 months to 5 years that doesn't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specific type of loan for the purchase of property or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mortgage where your pay goes straight into paying it off as well as any extra lump sum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charge for borrowing money from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actual amount borrowed from the bank that you need to pay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council cost for owning a property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financial institution owned by it's members as a mutual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requirement of all mortgages that will cover any damage or loss to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type of mortgage that can allow you to proceed with the purchase of new property without immediately selling off your own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Interest that is calculated on the principal amount originally borrowed PLUS any interest added to the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money you have that goes towards the purchase of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 scheme in which you have the ability to drawdown funds for the purchase of a first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mortgage where your repayments consist mostly of interest to start off with, but finish with mostly principal payments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 property</dc:title>
  <dcterms:created xsi:type="dcterms:W3CDTF">2021-10-11T15:01:34Z</dcterms:created>
  <dcterms:modified xsi:type="dcterms:W3CDTF">2021-10-11T15:01:34Z</dcterms:modified>
</cp:coreProperties>
</file>