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Pure Michigan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bridge connects the lower and upper peninsulas of Michigan?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Michigan city is known as the cereal capital of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Michigan state stone is found on the shores of Lake Michigan. What is the stone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soda pop was made in Detroit and was the first soda pop made in the United States?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Michigan state flower?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president grew up in Grand Rapids and was a football star at the University of Michigan?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Water from Lake Superior, Lake Huron, Lake Erie, and Lake Michigan flows  over which waterfall into Lake Ontario?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dunes rise 460 feet above Lake Michigan: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is Michigan's state capitol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state bird?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Michigan city is known as the car capital of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great lake is the largest freshwater lake in the world?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 Michigan</dc:title>
  <dcterms:created xsi:type="dcterms:W3CDTF">2021-10-11T15:02:03Z</dcterms:created>
  <dcterms:modified xsi:type="dcterms:W3CDTF">2021-10-11T15:02:03Z</dcterms:modified>
</cp:coreProperties>
</file>