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Pure Romance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Amp    </w:t>
      </w:r>
      <w:r>
        <w:t xml:space="preserve">   Basic instinct    </w:t>
      </w:r>
      <w:r>
        <w:t xml:space="preserve">   Body dew    </w:t>
      </w:r>
      <w:r>
        <w:t xml:space="preserve">   Body Lotion    </w:t>
      </w:r>
      <w:r>
        <w:t xml:space="preserve">   Booty ease    </w:t>
      </w:r>
      <w:r>
        <w:t xml:space="preserve">   Bosom buddy    </w:t>
      </w:r>
      <w:r>
        <w:t xml:space="preserve">   Coochy    </w:t>
      </w:r>
      <w:r>
        <w:t xml:space="preserve">   Gps    </w:t>
      </w:r>
      <w:r>
        <w:t xml:space="preserve">   Hand jive    </w:t>
      </w:r>
      <w:r>
        <w:t xml:space="preserve">   Just like me    </w:t>
      </w:r>
      <w:r>
        <w:t xml:space="preserve">   Kiss    </w:t>
      </w:r>
      <w:r>
        <w:t xml:space="preserve">   Like a virgin    </w:t>
      </w:r>
      <w:r>
        <w:t xml:space="preserve">   Party    </w:t>
      </w:r>
      <w:r>
        <w:t xml:space="preserve">   Romance    </w:t>
      </w:r>
      <w:r>
        <w:t xml:space="preserve">   Sensations    </w:t>
      </w:r>
      <w:r>
        <w:t xml:space="preserve">   Toys    </w:t>
      </w:r>
      <w:r>
        <w:t xml:space="preserve">   Up all night    </w:t>
      </w:r>
      <w:r>
        <w:t xml:space="preserve">   Whipped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 Romance </dc:title>
  <dcterms:created xsi:type="dcterms:W3CDTF">2021-10-11T15:02:51Z</dcterms:created>
  <dcterms:modified xsi:type="dcterms:W3CDTF">2021-10-11T15:02:51Z</dcterms:modified>
</cp:coreProperties>
</file>