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Pure Romance Products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Burning Desire    </w:t>
      </w:r>
      <w:r>
        <w:t xml:space="preserve">   Date Night    </w:t>
      </w:r>
      <w:r>
        <w:t xml:space="preserve">   Tickle and Whip    </w:t>
      </w:r>
      <w:r>
        <w:t xml:space="preserve">   Amp    </w:t>
      </w:r>
      <w:r>
        <w:t xml:space="preserve">   Bosom Buddy    </w:t>
      </w:r>
      <w:r>
        <w:t xml:space="preserve">   Body Boost    </w:t>
      </w:r>
      <w:r>
        <w:t xml:space="preserve">   Sensations    </w:t>
      </w:r>
      <w:r>
        <w:t xml:space="preserve">   Basic Instinct    </w:t>
      </w:r>
      <w:r>
        <w:t xml:space="preserve">   Just Like Me    </w:t>
      </w:r>
      <w:r>
        <w:t xml:space="preserve">   Kiss    </w:t>
      </w:r>
      <w:r>
        <w:t xml:space="preserve">   Body Dew    </w:t>
      </w:r>
      <w:r>
        <w:t xml:space="preserve">   Coochy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Romance Products</dc:title>
  <dcterms:created xsi:type="dcterms:W3CDTF">2021-10-11T15:02:40Z</dcterms:created>
  <dcterms:modified xsi:type="dcterms:W3CDTF">2021-10-11T15:02:40Z</dcterms:modified>
</cp:coreProperties>
</file>