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Pure Romance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Afterglow    </w:t>
      </w:r>
      <w:r>
        <w:t xml:space="preserve">   Shimmer    </w:t>
      </w:r>
      <w:r>
        <w:t xml:space="preserve">   Oils    </w:t>
      </w:r>
      <w:r>
        <w:t xml:space="preserve">   Basic Instinct    </w:t>
      </w:r>
      <w:r>
        <w:t xml:space="preserve">   Chafe Escape    </w:t>
      </w:r>
      <w:r>
        <w:t xml:space="preserve">   Kaia    </w:t>
      </w:r>
      <w:r>
        <w:t xml:space="preserve">   Just Like Me    </w:t>
      </w:r>
      <w:r>
        <w:t xml:space="preserve">   Orgasm    </w:t>
      </w:r>
      <w:r>
        <w:t xml:space="preserve">   Box Office    </w:t>
      </w:r>
      <w:r>
        <w:t xml:space="preserve">   Maya    </w:t>
      </w:r>
      <w:r>
        <w:t xml:space="preserve">   Double Feature    </w:t>
      </w:r>
      <w:r>
        <w:t xml:space="preserve">   Opening Act    </w:t>
      </w:r>
      <w:r>
        <w:t xml:space="preserve">   Hand Jive    </w:t>
      </w:r>
      <w:r>
        <w:t xml:space="preserve">   Bosom Buddy    </w:t>
      </w:r>
      <w:r>
        <w:t xml:space="preserve">   Lubricant    </w:t>
      </w:r>
      <w:r>
        <w:t xml:space="preserve">   Lingerie    </w:t>
      </w:r>
      <w:r>
        <w:t xml:space="preserve">   Dirty French    </w:t>
      </w:r>
      <w:r>
        <w:t xml:space="preserve">   Sensations    </w:t>
      </w:r>
      <w:r>
        <w:t xml:space="preserve">   In Good Hands    </w:t>
      </w:r>
      <w:r>
        <w:t xml:space="preserve">   Foreplay    </w:t>
      </w:r>
      <w:r>
        <w:t xml:space="preserve">   Massage    </w:t>
      </w:r>
      <w:r>
        <w:t xml:space="preserve">   Body Dew    </w:t>
      </w:r>
      <w:r>
        <w:t xml:space="preserve">   Coochy    </w:t>
      </w:r>
      <w:r>
        <w:t xml:space="preserve">   Kiss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Pure Romance Word Search</dc:title>
  <dcterms:created xsi:type="dcterms:W3CDTF">2021-10-11T15:02:54Z</dcterms:created>
  <dcterms:modified xsi:type="dcterms:W3CDTF">2021-10-11T15:02:54Z</dcterms:modified>
</cp:coreProperties>
</file>