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Pure Romance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Explore new positions in a near-weightless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Truly sexy shimmer serum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Conditioning and protective shave cream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Clear gloss transforms to your perfect pink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Nail every performance with this clitoral vibrator that tantalizes you with three breathtaking speeds of vibration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Reversible male sleeve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massage lotion leads to blissful relaxation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soy candle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moisturize lips and nipples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gel helps prepare you for anal play without decreasing pleasure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Silver-plated, weighted balls for exercising pelvic floor muscles.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Feel more snug to him, and he'll feel larger to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Helps tighten pores and prevent irritation after shaving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Long-lasting lubricant is specialy formulated to play well with any kind of toy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Me, myself, and 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Helps minimize the appearance of stretch marks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Sexy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Mens collection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Pure Romance </dc:title>
  <dcterms:created xsi:type="dcterms:W3CDTF">2021-10-11T15:01:28Z</dcterms:created>
  <dcterms:modified xsi:type="dcterms:W3CDTF">2021-10-11T15:01:28Z</dcterms:modified>
</cp:coreProperties>
</file>