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Purify Yourself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Amazonian Acai    </w:t>
      </w:r>
      <w:r>
        <w:t xml:space="preserve">   Banana Body Yogurt    </w:t>
      </w:r>
      <w:r>
        <w:t xml:space="preserve">   Bath Bomb    </w:t>
      </w:r>
      <w:r>
        <w:t xml:space="preserve">   Berry Blend    </w:t>
      </w:r>
      <w:r>
        <w:t xml:space="preserve">   British Rose Plumping Mask    </w:t>
      </w:r>
      <w:r>
        <w:t xml:space="preserve">   Camomile    </w:t>
      </w:r>
      <w:r>
        <w:t xml:space="preserve">   Coco Calming    </w:t>
      </w:r>
      <w:r>
        <w:t xml:space="preserve">   Coconut Conditioner    </w:t>
      </w:r>
      <w:r>
        <w:t xml:space="preserve">   Coconut Shampoo    </w:t>
      </w:r>
      <w:r>
        <w:t xml:space="preserve">   Deep Nourishing Mask    </w:t>
      </w:r>
      <w:r>
        <w:t xml:space="preserve">   Discount    </w:t>
      </w:r>
      <w:r>
        <w:t xml:space="preserve">   Drops of Light    </w:t>
      </w:r>
      <w:r>
        <w:t xml:space="preserve">   Drops of Youth    </w:t>
      </w:r>
      <w:r>
        <w:t xml:space="preserve">   Ginger Conditioner    </w:t>
      </w:r>
      <w:r>
        <w:t xml:space="preserve">   Ginger Shampoo    </w:t>
      </w:r>
      <w:r>
        <w:t xml:space="preserve">   Hand cream    </w:t>
      </w:r>
      <w:r>
        <w:t xml:space="preserve">   Himalayan charcoal    </w:t>
      </w:r>
      <w:r>
        <w:t xml:space="preserve">   Japanese Cherry Blossom    </w:t>
      </w:r>
      <w:r>
        <w:t xml:space="preserve">   Mandarin Energising    </w:t>
      </w:r>
      <w:r>
        <w:t xml:space="preserve">   Mango Blend    </w:t>
      </w:r>
      <w:r>
        <w:t xml:space="preserve">   Mango Body Yogurt    </w:t>
      </w:r>
      <w:r>
        <w:t xml:space="preserve">   Pear Blend    </w:t>
      </w:r>
      <w:r>
        <w:t xml:space="preserve">   Rose Dewy Glow    </w:t>
      </w:r>
      <w:r>
        <w:t xml:space="preserve">   Seaweed Toner    </w:t>
      </w:r>
      <w:r>
        <w:t xml:space="preserve">   Seaweed Wash    </w:t>
      </w:r>
      <w:r>
        <w:t xml:space="preserve">   Strawberry Conditioner    </w:t>
      </w:r>
      <w:r>
        <w:t xml:space="preserve">   Strawberry Shampoo    </w:t>
      </w:r>
      <w:r>
        <w:t xml:space="preserve">   Vitamin C Mist    </w:t>
      </w:r>
      <w:r>
        <w:t xml:space="preserve">   Vitamin E Cleanser    </w:t>
      </w:r>
      <w:r>
        <w:t xml:space="preserve">   Vitamin E Toner    </w:t>
      </w:r>
      <w:r>
        <w:t xml:space="preserve">   Vitamin E 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Purify Yourself</dc:title>
  <dcterms:created xsi:type="dcterms:W3CDTF">2021-10-11T15:03:04Z</dcterms:created>
  <dcterms:modified xsi:type="dcterms:W3CDTF">2021-10-11T15:03:04Z</dcterms:modified>
</cp:coreProperties>
</file>