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Puritan: Voyage to the New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King James    </w:t>
      </w:r>
      <w:r>
        <w:t xml:space="preserve">   William Brewster    </w:t>
      </w:r>
      <w:r>
        <w:t xml:space="preserve">   ProtestantS    </w:t>
      </w:r>
      <w:r>
        <w:t xml:space="preserve">   Non Conformist    </w:t>
      </w:r>
      <w:r>
        <w:t xml:space="preserve">   Provincetown    </w:t>
      </w:r>
      <w:r>
        <w:t xml:space="preserve">   Cape Cod    </w:t>
      </w:r>
      <w:r>
        <w:t xml:space="preserve">   Plymouth Rock    </w:t>
      </w:r>
      <w:r>
        <w:t xml:space="preserve">   Freedom    </w:t>
      </w:r>
      <w:r>
        <w:t xml:space="preserve">   English colonies    </w:t>
      </w:r>
      <w:r>
        <w:t xml:space="preserve">   Christian community    </w:t>
      </w:r>
      <w:r>
        <w:t xml:space="preserve">   Pilgrims    </w:t>
      </w:r>
      <w:r>
        <w:t xml:space="preserve">   Puritans    </w:t>
      </w:r>
      <w:r>
        <w:t xml:space="preserve">   New World    </w:t>
      </w:r>
      <w:r>
        <w:t xml:space="preserve">   Mayflower    </w:t>
      </w:r>
      <w:r>
        <w:t xml:space="preserve">   Mayflower Compact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Puritan: Voyage to the New World </dc:title>
  <dcterms:created xsi:type="dcterms:W3CDTF">2021-10-11T15:02:23Z</dcterms:created>
  <dcterms:modified xsi:type="dcterms:W3CDTF">2021-10-11T15:02:23Z</dcterms:modified>
</cp:coreProperties>
</file>