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Puritanism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Europe    </w:t>
      </w:r>
      <w:r>
        <w:t xml:space="preserve">   Education    </w:t>
      </w:r>
      <w:r>
        <w:t xml:space="preserve">   God's Law    </w:t>
      </w:r>
      <w:r>
        <w:t xml:space="preserve">   Church Of Rome    </w:t>
      </w:r>
      <w:r>
        <w:t xml:space="preserve">   Beliefs    </w:t>
      </w:r>
      <w:r>
        <w:t xml:space="preserve">   Sixteenth Century    </w:t>
      </w:r>
      <w:r>
        <w:t xml:space="preserve">   Colonies    </w:t>
      </w:r>
      <w:r>
        <w:t xml:space="preserve">   Puritan Movement    </w:t>
      </w:r>
      <w:r>
        <w:t xml:space="preserve">   Bible    </w:t>
      </w:r>
      <w:r>
        <w:t xml:space="preserve">   God    </w:t>
      </w:r>
      <w:r>
        <w:t xml:space="preserve">   Religion    </w:t>
      </w:r>
      <w:r>
        <w:t xml:space="preserve">   Purity    </w:t>
      </w:r>
      <w:r>
        <w:t xml:space="preserve">   New England    </w:t>
      </w:r>
      <w:r>
        <w:t xml:space="preserve">   Church of England    </w:t>
      </w:r>
      <w:r>
        <w:t xml:space="preserve">   Puritanism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Puritanism</dc:title>
  <dcterms:created xsi:type="dcterms:W3CDTF">2021-10-11T15:01:27Z</dcterms:created>
  <dcterms:modified xsi:type="dcterms:W3CDTF">2021-10-11T15:01:27Z</dcterms:modified>
</cp:coreProperties>
</file>