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Purpose and Functions of Journalism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advertising    </w:t>
      </w:r>
      <w:r>
        <w:t xml:space="preserve">   all happenings    </w:t>
      </w:r>
      <w:r>
        <w:t xml:space="preserve">   amusement    </w:t>
      </w:r>
      <w:r>
        <w:t xml:space="preserve">   commercial    </w:t>
      </w:r>
      <w:r>
        <w:t xml:space="preserve">   editorials    </w:t>
      </w:r>
      <w:r>
        <w:t xml:space="preserve">   education    </w:t>
      </w:r>
      <w:r>
        <w:t xml:space="preserve">   entertainment    </w:t>
      </w:r>
      <w:r>
        <w:t xml:space="preserve">   explaining the news    </w:t>
      </w:r>
      <w:r>
        <w:t xml:space="preserve">   guidance    </w:t>
      </w:r>
      <w:r>
        <w:t xml:space="preserve">   influence    </w:t>
      </w:r>
      <w:r>
        <w:t xml:space="preserve">   information    </w:t>
      </w:r>
      <w:r>
        <w:t xml:space="preserve">   interpretation    </w:t>
      </w:r>
      <w:r>
        <w:t xml:space="preserve">   news    </w:t>
      </w:r>
      <w:r>
        <w:t xml:space="preserve">   opinion for motives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and Functions of Journalism</dc:title>
  <dcterms:created xsi:type="dcterms:W3CDTF">2021-10-11T15:02:35Z</dcterms:created>
  <dcterms:modified xsi:type="dcterms:W3CDTF">2021-10-11T15:02:35Z</dcterms:modified>
</cp:coreProperties>
</file>