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Purposeful Looks</w:t>
      </w:r>
    </w:p>
    <w:p>
      <w:pPr>
        <w:pStyle w:val="Questions"/>
      </w:pPr>
      <w:r>
        <w:t xml:space="preserve">1. KPUMAE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LUAFEBTUI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EATBYU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CPLSKTII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PLI OSSGL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SMCARAA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REEYENIL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OFOINAUTDN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RAMY KYA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LACAFI CSRNEEAL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IPL ELINR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TRONE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ECCANOLRE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SOWYEDAEH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NSIK REAC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ELEAEYSSH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YNETF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NAAURLT BEUYTA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TWE N IWLD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FLOTIAXEE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Purposeful Looks</dc:title>
  <dcterms:created xsi:type="dcterms:W3CDTF">2021-10-11T15:02:28Z</dcterms:created>
  <dcterms:modified xsi:type="dcterms:W3CDTF">2021-10-11T15:02:28Z</dcterms:modified>
</cp:coreProperties>
</file>