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Pushing Up the Sky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recycle    </w:t>
      </w:r>
      <w:r>
        <w:t xml:space="preserve">   discourageuncomfortable    </w:t>
      </w:r>
      <w:r>
        <w:t xml:space="preserve">   unfortunate    </w:t>
      </w:r>
      <w:r>
        <w:t xml:space="preserve">   react    </w:t>
      </w:r>
      <w:r>
        <w:t xml:space="preserve">   dishonest    </w:t>
      </w:r>
      <w:r>
        <w:t xml:space="preserve">   unknown    </w:t>
      </w:r>
      <w:r>
        <w:t xml:space="preserve">   unroll    </w:t>
      </w:r>
      <w:r>
        <w:t xml:space="preserve">   rewrite    </w:t>
      </w:r>
      <w:r>
        <w:t xml:space="preserve">   disagree    </w:t>
      </w:r>
      <w:r>
        <w:t xml:space="preserve">   mislead    </w:t>
      </w:r>
      <w:r>
        <w:t xml:space="preserve">   replace    </w:t>
      </w:r>
      <w:r>
        <w:t xml:space="preserve">   dislike    </w:t>
      </w:r>
      <w:r>
        <w:t xml:space="preserve">   misspell    </w:t>
      </w:r>
      <w:r>
        <w:t xml:space="preserve">   mistake    </w:t>
      </w:r>
      <w:r>
        <w:t xml:space="preserve">   unload    </w:t>
      </w:r>
      <w:r>
        <w:t xml:space="preserve">   disappear    </w:t>
      </w:r>
      <w:r>
        <w:t xml:space="preserve">   recall    </w:t>
      </w:r>
      <w:r>
        <w:t xml:space="preserve">   unhappy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Pushing Up the Sky</dc:title>
  <dcterms:created xsi:type="dcterms:W3CDTF">2021-10-11T15:02:38Z</dcterms:created>
  <dcterms:modified xsi:type="dcterms:W3CDTF">2021-10-11T15:02:38Z</dcterms:modified>
</cp:coreProperties>
</file>